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496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Мироненко Анны Анатольевны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2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9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7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22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Мироненко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ФНС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9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Мироненко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Мироненко А.А.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Мироненко А.А.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754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0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Мироненко 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Мироненко А.А.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Мироненко Анну Анатольевну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8rplc-2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49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-2602/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8"/>
          <w:szCs w:val="18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Fonts w:ascii="Times New Roman" w:eastAsia="Times New Roman" w:hAnsi="Times New Roman" w:cs="Times New Roman"/>
          <w:sz w:val="18"/>
          <w:szCs w:val="18"/>
        </w:rPr>
        <w:t>720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11601153010006140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0412365400575004962415166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4rplc-3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39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8rplc-6">
    <w:name w:val="cat-ExternalSystemDefined grp-28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OrganizationNamegrp-22rplc-10">
    <w:name w:val="cat-OrganizationName grp-22 rplc-10"/>
    <w:basedOn w:val="DefaultParagraphFont"/>
  </w:style>
  <w:style w:type="character" w:customStyle="1" w:styleId="cat-PassportDatagrp-21rplc-11">
    <w:name w:val="cat-PassportData grp-21 rplc-11"/>
    <w:basedOn w:val="DefaultParagraphFont"/>
  </w:style>
  <w:style w:type="character" w:customStyle="1" w:styleId="cat-ExternalSystemDefinedgrp-29rplc-12">
    <w:name w:val="cat-ExternalSystemDefined grp-29 rplc-12"/>
    <w:basedOn w:val="DefaultParagraphFont"/>
  </w:style>
  <w:style w:type="character" w:customStyle="1" w:styleId="cat-ExternalSystemDefinedgrp-27rplc-13">
    <w:name w:val="cat-ExternalSystemDefined grp-27 rplc-13"/>
    <w:basedOn w:val="DefaultParagraphFont"/>
  </w:style>
  <w:style w:type="character" w:customStyle="1" w:styleId="cat-OrganizationNamegrp-22rplc-14">
    <w:name w:val="cat-OrganizationName grp-22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Sumgrp-18rplc-26">
    <w:name w:val="cat-Sum grp-18 rplc-26"/>
    <w:basedOn w:val="DefaultParagraphFont"/>
  </w:style>
  <w:style w:type="character" w:customStyle="1" w:styleId="cat-Dategrp-11rplc-29">
    <w:name w:val="cat-Date grp-11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3rplc-33">
    <w:name w:val="cat-PhoneNumber grp-23 rplc-33"/>
    <w:basedOn w:val="DefaultParagraphFont"/>
  </w:style>
  <w:style w:type="character" w:customStyle="1" w:styleId="cat-PhoneNumbergrp-24rplc-34">
    <w:name w:val="cat-PhoneNumber grp-24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PhoneNumbergrp-26rplc-36">
    <w:name w:val="cat-PhoneNumber grp-26 rplc-36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Addressgrp-4rplc-38">
    <w:name w:val="cat-Address grp-4 rplc-38"/>
    <w:basedOn w:val="DefaultParagraphFont"/>
  </w:style>
  <w:style w:type="character" w:customStyle="1" w:styleId="cat-SumInWordsgrp-19rplc-39">
    <w:name w:val="cat-SumInWords grp-19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